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1:54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7"/>
        <w:gridCol w:w="3059"/>
        <w:gridCol w:w="4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by zostać przypomniane miłosierdzie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swoim sługą* Izraelem,** wspomniał na miłosierdzie,***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Przyjął Izraela sługę jego, (tak że) (przypomniał sobie) miłosierdzie,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Ujął się za Izraelem chłopcem jego (by) zostać przypomniane miłosierdzie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dzieckiem, παῖς, hbr. </w:t>
      </w:r>
      <w:r>
        <w:rPr>
          <w:rtl/>
        </w:rPr>
        <w:t>עֶבֶד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41:8-9&lt;/x&gt;; &lt;x&gt;290 44:21&lt;/x&gt;; &lt;x&gt;290 49:3&lt;/x&gt;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1:72&lt;/x&gt;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2024-04-19T12:52:50Z</dcterms:modified>
</cp:coreProperties>
</file>