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takie cuda jak u was, jego mieszkańcy na znak opamiętania dawno siedzieliby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u was dokonały, dawno by pokutowały,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Chorazynie! biada tobie, Betsaido! bo gdyby się były w Tyrze i w Sydonie te cuda stały, które się stały w was, dawno by były w worze i w popiele siedząc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Betsaido! Abowiem gdyby w Tyrze i Sydonie cuda czynione były, jakie się w was działy, dawno by, siedząc w włosiennicy i w popiele,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by się nawróciły,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siedząc,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wydarzyły się te niezwykłe rzeczy, które działy się u was, już dawno okazałyby skruchę, siedząc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w Tyrze i Sydonie działy się te cuda, które u was się dokonały, już dawno by pokutowały, siedząc w worze pokutnym i popiele,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Betsaido! Gdyby w Tyrze i Sydonie dokonały się te cudy, które się u was dokonały, już dawno pokutować by zaczęły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już od dawna pokutowaliby we włosiennicy i z popiołem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Korozain, biada ci, Betsaido! Bo gdyby w Tyrze i Sydonie działały te moce nadziemskie, które działały u was, dawno by się nawróciły, siedząc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 Chorazin, biada tobie Bethsaida; że jeżeli w Tyrosie i Sidonie stały się te moce, te które stały się w was, dawno by we włosianym worze i popiele siedząc jako na swoim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Chorazin; biada ci, Betsaido; bo gdyby w Tyrze i Sydonie stały się te znaki, które wśród was się stały, dawno by odczuły skruchę, siedząc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Korazin! Biada ci, Beit-Caido! Bo gdyby cuda uczynione w was uczyniono w Corze i Cidonie, już dawno przyoblekłyby się w wór pokutny i popiół na dowód, że zmieniły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ci. Betsaido! Gdyby bowiem potężne dzieła, które się dokonały w was, dokonały się w Tyrze i Sydonie, te już dawno okazałyby skruchę,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dodał: —Marny wasz los, Korozain i Betsaido! Gdyby cuda, których u was dokonałem, wydarzyły się wśród grzesznych mieszkańców Tyru i Sydonu,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2024-05-05T13:56:43Z</dcterms:modified>
</cp:coreProperties>
</file>