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jak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Oblicze ziemi i nieba umiecie rozeznawać, więc jak to jest, że nie umiecie rozeznawać tego czasu?**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oblicze ziemi i nieba umiecie badać, pory zaś tej jak nie umiecie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(jak) rozpoznawać zaś pory tej jak nie rozpoznajecie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&lt;x&gt;490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2024-05-11T20:28:17Z</dcterms:modified>
</cp:coreProperties>
</file>