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0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do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Z 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(do) czego przyrównam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2024-05-12T01:41:27Z</dcterms:modified>
</cp:coreProperties>
</file>