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0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zakwasowi który wziąwszy kobieta zmieszała w mąki pszennej satonów trzy aż do kiedy zostało zakwaszone całe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do zakwasu,* który kobieta wzięła, zmieszała z trzema satonami** mąki, aż się wszystko zakwasiło.***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zaczynowi, który wziąwszy kobieta schowała w mąki pszennej miary* trzy, aż do (kiedy) zakwasiło się całe.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zakwasowi który wziąwszy kobieta zmieszała w mąki pszennej satonów trzy aż do kiedy zostało zakwaszone całe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Saton : 13,3 l, ponad 7 kg; zob.: &lt;x&gt;470 5:15&lt;/x&gt;; &lt;x&gt;480 4:21&lt;/x&gt;; &lt;x&gt;490 11:33&lt;/x&gt;. W tym przypadku zatem 39,9 l l. 21 kg zaczynu. Wystarczyło to na wypieczenie chleba dla 100 ludzi.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5:6&lt;/x&gt;; &lt;x&gt;550 5:9&lt;/x&gt;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Nazwa miary liczącej półtora korca, czyli około 15 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2024-05-11T20:29:32Z</dcterms:modified>
</cp:coreProperties>
</file>