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6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od wschodów i zachodów i od północy i południa i zostaną posadzeni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zjawią się (ludzie) ze wschodu, z zachodu, z północy i z południa,* i spoczną u stołu** w Królestwie Bożym.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przyjdą od wschodu i zachodu i od północy i południa i położeni zostaną (do stołu)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od wschodów i zachodów i od północy i południa i zostaną posadzeni w Królestwie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&lt;x&gt;230 107:3&lt;/x&gt;; &lt;x&gt;290 49:12&lt;/x&gt;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8:111&lt;/x&gt;; &lt;x&gt;490 14:15&lt;/x&gt;; &lt;x&gt;490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2024-05-11T14:06:36Z</dcterms:modified>
</cp:coreProperties>
</file>