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5"/>
        <w:gridCol w:w="6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Abraham dziecko niech zostanie przypomniane ci że otrzymałeś ty dobra twoje w życiu twoim i Łazarz podobnie złe teraz zaś tu jest pocieszany ty zaś doznajesz bólu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odpowiedział: Synu, wspomnij, że swoje dobro odebrałeś za swego życia,* podobnie jak Łazarz zło; teraz (on) doznaje tu pociechy, a ty cierpisz.**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Abraham: Dziecko, przypomnij sobie, że odebrałeś dobra twe w życiu twym, i Łazarz podobnie złe. Teraz zaś tutaj pocieszany jest, ty zaś bolejesz.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Abraham dziecko niech zostanie przypomniane ci że otrzymałeś ty dobra twoje w życiu twoim i Łazarz podobnie złe teraz zaś tu jest pocieszany ty zaś doznajesz bólu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2024-05-05T17:43:32Z</dcterms:modified>
</cp:coreProperties>
</file>