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pewnej wsi, napotkało*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trędowatych mężów, którzy stanęli z dala;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13:45-46&lt;/x&gt;; &lt;x&gt;40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Wyszli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2024-04-30T00:58:04Z</dcterms:modified>
</cp:coreProperties>
</file>