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 znalezieni by wróciwszy dać chwałę Bogu jeśli nie cudzoziemiec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znalazł się nikt, kto by zawrócił i oddał chwałę Bogu,* tylko ten cudzoziemiec?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znaleźli się, (by) wróciwszy dać chwałę Bogu, jeśli nie cudzoziemiec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 znalezieni (by) wróciwszy dać chwałę Bogu jeśli nie cudzoziemiec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nikt z nich nie chciał zawrócić i oddać chwały Bogu,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 się nikt, kto by wrócił i oddał chwałę Bogu, tylko ten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znaleźli się, aby się wrócili, i dali chwałę Bogu, jedno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naleziony, który by się wrócił a dał Bogu chwałę, jedno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nie znalazł nikt, kto by wrócił i oddał chwałę Bogu,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nikt się nie znalazł, który by wrócił i oddał chwałę Bogu,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poza tym cudzoziemcem nie znalazł się nikt, kto by wrócił i oddał chwałę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 się nikt, kto by wrócił oddać chwałę Bogu, tylko ten cudzoziemiec?”.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się nie znalazł taki, żeby wrócić i oddać chwałę Bogu z wyjątkiem tego obcoplemieńca?”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 nich nie wrócił, by oddać chwałę Bogu, tylko ten obcy?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wrócił, aby uwielbić Boga,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здогадалися повернутися, щоб віддати славу Богові, - а тільки цей чужинець?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zostali znalezieni zawróciwsi wstecz-pod aby dać sławę temu bogu, jeżeli nie ten innego rodu ten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odkryli tego, by wrócić i oddać chwałę Bogu; lecz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było nikogo innego, kto by zawrócił, aby oddać chwałę Bogu, tylko ten cudzoziemiec?".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się nie znalazł żaden, który by wrócił, żeby oddać chwałę Bogu, tylko ten człowiek z innego narodu?”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oni nie wrócili, aby podziękować za to Bogu—tylko ten cudzoziemiec?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2024-04-30T05:44:58Z</dcterms:modified>
</cp:coreProperties>
</file>