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Wstań i idź! Twoja wiara cię ocaliła.*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ruszaj. Wiara twa uratowała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&lt;x&gt;480 5:34&lt;/x&gt;; &lt;x&gt;490 7:50&lt;/x&gt;; &lt;x&gt;490 8:48&lt;/x&gt;;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2024-04-30T07:43:33Z</dcterms:modified>
</cp:coreProperties>
</file>