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pili zaślubiali się były poślubiane aż do którego dnia wszedł Noe do arki i przyszedł potop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wydawali aż do dnia, gdy Noe wszedł do arki* i nastał potop** – i wygubił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się, za mąż wychodziły, aż do tego dnia, (kiedy) wszedł Noe do arki, i przyszedł potop i wygubił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pili zaślubiali się były poślubiane aż do którego dnia wszedł Noe do arki i przyszedł potop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jedli wtedy i pili, żenili się i wydawali za mąż aż do dnia, gdy Noe wszedł do arki i nastał potop — i wszyscy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wychodziły aż do dnia, w którym Noe wszedł do arki; i nastał potop, i wszystkich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 i za mąż wydawali aż do onego dnia, którego wszedł Noe do korabia, i przyszedł potop, a wytracił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pili, żony pojmowali i za mąż wydawali aż do dnia, którego wszedł Noe do korabia: i przyszedł potop, i wytracił wszystki.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pili, żenili się i za mąż wychodziły aż do dnia, kiedy Noe wszedł do arki; a przyszedł potop i wygubił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 i za mąż wychodzili aż do dnia, kiedy Noe wszedł do arki i nastał potop, i wytracił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wychodziły aż do dnia, w którym Noe wszedł do arki i nastał potop, i wszystkich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się, wychodziły za mąż, aż do dnia, w którym Noe wszedł do arki. Potem przyszedł potop i wytracił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się, za mąż wychodziły aż do tego dnia, w którym Noe wszedł do arki i nastał potop. Zniszczył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ludzie żyli sobie beztrosko, urządzali śluby i wesela, aż nastał dzień, kiedy Noe schronił się do arki; przyszedł potop i wszyscy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wychodziły aż do dnia, w którym Noe wszedł do arki. I przyszedł potop, i wszystkich wygubił.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їли, пили, женилися, виходили заміж до дня, коли ввійшов Ной до ковчега, і настав потоп, і вигубив усіх.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jedli, pili, poślubiali, były wystawiane do poślubienia, aż do szczytu czasu którego dnia wszedł Noe do skrzyni, i przyszło z góry opłukanie kołyszącym ruchem i odłączyło przez zatracenie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się, za mąż wydawali, aż do owego dnia, gdy Noe wszedł do arki, i przyszedł potop oraz wszystkich wygubił.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jedli i pili, i zawierali małżeństwa, aż do dnia, gdy Noach wszedł do arki. Wtedy nadszedł potop i zgładził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mężczyźni się żenili, kobiety wydawano za mąż, aż do owego dnia, gdy Noe wszedł do arki i nadszedł potop, i zgładził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wtedy zwyczajnie jedli i pili, zawierali małżeństwa—aż do chwili, gdy Noe wszedł do arki. Wtedy przyszedł potop i wszyscy zginęli.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7:7&lt;/x&gt;; &lt;x&gt;650 11:7&lt;/x&gt;; &lt;x&gt;670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7:10&lt;/x&gt;; &lt;x&gt;680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2024-04-30T05:28:20Z</dcterms:modified>
</cp:coreProperties>
</file>