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Jedli, pili, żenili się i za mąż wydawali aż do dnia, gdy Noe wszedł do arki* i nastał potop** – i wygubił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Jedli, pili, żenili się, za mąż wychodziły, aż do tego dnia, (kiedy) wszedł Noe do arki, i przyszedł potop i wygubił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pili zaślubiali się były poślubiane aż do którego dnia wszedł Noe do arki i przyszedł potop i wygubił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7:7&lt;/x&gt;; &lt;x&gt;650 11:7&lt;/x&gt;;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7:10&lt;/x&gt;;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2024-04-30T03:08:41Z</dcterms:modified>
</cp:coreProperties>
</file>