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8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jak stało się w dniach Lota jedli pili kupowali sprzedawali sadzili budowali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też za dni Lota:* jedli, pili, kupowali, sprzedawali, sadzili, budowali,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jak stało się w dniach Lota. Jedli, pili, kupowali, sprzedawali, sadzili,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jak stało się w dniach Lota jedli pili kupowali sprzedawali sadzili budowali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19:1-16&lt;/x&gt;; &lt;x&gt;680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2024-04-30T04:06:39Z</dcterms:modified>
</cp:coreProperties>
</file>