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21"/>
        <w:gridCol w:w="50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zaś i przykład im względem tego że trzeba zawsze modlić się i nie zniechęcać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Opowiedział im też przypowieść* o tym, że trzeba zawsze modlić się** i nie ustawać.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Mówił zaś przykład im względem (tego że) trzeba zawsze modlić się (im) i nie ustawać,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zaś i przykład im względem (tego, że) trzeba zawsze modlić się i nie zniechęcać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11:5-9&lt;/x&gt;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1:14&lt;/x&gt;; &lt;x&gt;520 12:12&lt;/x&gt;; &lt;x&gt;560 6:18&lt;/x&gt;; &lt;x&gt;580 4:2&lt;/x&gt;; &lt;x&gt;590 5:17&lt;/x&gt;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2024-05-01T03:05:37Z</dcterms:modified>
</cp:coreProperties>
</file>