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zostawszy postawionym do siebie te modlił się Boże dziękuję ci że nie jestem tak jak pozostali z ludzi drapieżni niesprawiedliwi cudzołożnicy lub i jak ten 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stanął* i tak się o sobie modlił: Boże, dziękuję Ci, że nie jestem jak pozostali ludzie: zdziercy, oszuści, cudzołożnicy albo jak i ten celnik.**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 stanąwszy do siebie tak modlił się: Boże, dziękuję ci, że nie jestem jak pozostali (z) ludzi, drapieżni, niesprawiedliwi, cudzołożni, lub i jak ten poborca.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zostawszy postawionym do siebie te modlił się Boże dziękuję ci że nie jestem tak, jak pozostali (z) ludzi drapieżni niesprawiedliwi cudzołożnicy lub i jak ten 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stanął i tak sobie w modlitwie pochlebiał: Boże, dziękuję Ci, że nie jestem jak pozostali ludzie: zdziercy, oszuści, cudzołożnicy czy choćby jak ten oto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stanął i tak się w sobie modlił: Dziękuję ci, Boże, że nie jestem jak inni ludzie, zdziercy, niesprawiedliwi, cudzołożnicy albo jak i ten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 stanąwszy, tak się sam u siebie modlił: Dziękuję tobie, Boże! żem nie jest jako inni ludzie, drapieżni, niesprawiedliwi, cudzołożnicy, albo jako i ten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stojąc, tak się sam u siebie modlił: Boże, dziękuję tobie, żem nie jest jako inni ludzie: drapieżni, niesprawiedliwi, cudzołożnicy - jako i ten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stanął i tak w duszy się modlił: Boże, dziękuję Ci, że nie jestem jak inni ludzie: zdziercy, niesprawiedliwi, cudzołożnicy, albo jak i ten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 stanął i tak się w duchu modlił: Boże, dziękuję ci, że nie jestem jak inni ludzie, rabusie, oszuści, cudzołożnicy albo też jak ten oto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stanął i tak w duchu się modlił: Boże, dziękuję Ci, że nie jestem jak inni ludzie, złodzieje, oszuści, rozpustnicy lub jak ten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skupiony na sobie tak się modlił: «Boże, dziękuję Ci, że nie jestem jak inni ludzie: zdziercy, niesprawiedliwi, cudzołożnicy, albo jak ten celnika.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 stanął i tak w swojej sprawie się modlił: Boże, dziękuję Ci, że nie jestem jak inni ludzie: zdziercy, niesprawiedliwi, cudzołożnicy, albo jak i ten poborca opłat.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 stanął i tak się w myślach modlił: Boże, dziękuję ci, że nie jestem jak inni ludzie zachłanny, oszust, rozpustnik lub jak ten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stojąc tak się modlił: Boże, dziękuję Ci, że nie jestem taki jak inni ludzie: złodzieje, krzywdziciele, cudzołożnicy, albo jak ten oto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Фарисей, ставши, отак собі молився: Боже, дякую тобі, що я не такий, як інші люди - грабіжники, несправедливі, перелюбники, або як оцей митник;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Farisaios obecnie stawiony istotnie do siebie samego te właśnie modlił: Ty wiadomy bóg, dla łatwo udzielam się łaskawie w podziękowaniu tobie że nie jestem tak jak to właśnie ci pozostali z tych człowieków: zagrabiający, zaprzeczający regułom cywilizacji, cudzołóżcy, albo i tak jak ten właśnie dzierżawca poboru.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Faryzeusz, gdy stanął, tak się od siebie modlił: Dziękuję ci, Boże, że nie jestem jak inni z ludzi drapieżni, niesprawiedliwi, cudzołożni; albo i jak ten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Parusz stał i modlił się sam do siebie: "O Boże! Dziękuję Ci, że nie jestem jak wszyscy inni ludzie - chciwy, nieuczciwy, niemoralny - czy też jak ten celnik!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stanął i tak zaczął się w sobie modlić: ʼBoże, dziękuję ci, że nie jestem jak pozostali ludzie – zdziercy, nieprawi, cudzołożnicy lub choćby jak ten poborca podatkowy.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stanął z przodu i tak się modlił: „Dziękuję Ci, Boże, że nie jestem grzesznikiem, jak inni ludzie—chciwi, bezbożni, niewierni w małżeństwie albo jak ten nędzny poborca podatkowy!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&lt;x&gt;480 11:25&lt;/x&gt;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2024-05-01T07:46:22Z</dcterms:modified>
</cp:coreProperties>
</file>