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 jak pozostali z ludzi drapieżni niesprawiedliwi cudzołożnicy lub i jak ten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stanął* i tak się o sobie modlił: Boże, dziękuję Ci, że nie jestem jak pozostali ludzie: zdziercy, oszuści, cudzołożnicy albo jak i ten 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 stanąwszy do siebie tak modlił się: Boże, dziękuję ci, że nie jestem jak pozostali (z) ludzi, drapieżni, niesprawiedliwi, cudzołożni, lub i jak ten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 zostawszy postawionym do siebie te modlił się Boże dziękuję ci że nie jestem tak, jak pozostali (z) ludzi drapieżni niesprawiedliwi cudzołożnicy lub i jak ten 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&lt;x&gt;480 11:25&lt;/x&gt;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2024-05-01T06:27:18Z</dcterms:modified>
</cp:coreProperties>
</file>