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dwukrotnie w tygodniu daję dziesięcinę ze wszystkiego ile nabywam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Poszczę* dwa razy w tygodniu,** oddaję dziesiątą część*** wszystkiego, co zyskuję.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Poszczę dwakroć (w) tygodniu, daję dziesięcinę (ze) wszystkiego, co nabywam.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dwukrotnie (w) tygodniu daję dziesięcinę (ze) wszystkiego ile nabywam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w tygodniu, oddaję dziesiątą część wszystkich moich przychodów.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w tygodniu, daję dziesięcinę ze wszystkiego,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Poszczę dwakroć w tydzień; daję dziesięcinę ze wszystkiego,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dwakroć w tydzień, dawam dziesięciny ze wszytkiego,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Zachowuję post dwa razy w tygodniu, daję dziesięcinę ze wszystkiego, co nabywam.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Poszczę dwa razy w tygodniu, daję dziesięcinę z całego mego dorobku.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w tygodniu, składam dziesięcinę z całego dochodu.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w tygodniu, daję dziesięcinę ze wszystkiego, co nabywam».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Poszczę dwa razy w tygodniu. Dziesięcinę oddaję ze wszystkiego, co nabywam.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Zachowuję post dwa razy na tydzień, płacę dziesięcinę ze wszystkich dochodów.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w tygodniu, daję dziesięciny ze wszystkiego, co nabywam.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пощу двічі на тиждень, даю десятини з усього, що надбаю.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Poszczę dwa razy w ciągu sabatu, oddaję w dziesięcinie wszystkie rzeczy te które nabywam na własność.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na tydzień i daję dziesięcinę ze wszystkiego co zyskam.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w tygodniu, płacę dziesięciny z całego mojego dochodu...".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w tygodniu, daję dziesiątą część ze wszystkiego, co uzyskujęʼ.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dwa razy w tygodniu powstrzymuję się od posiłków i składam w ofierze dziesięć procent moich dochodów”.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58:3&lt;/x&gt;; &lt;x&gt;470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nakazywało post w Dniu Pojednania, &lt;x&gt;30 16:29-31&lt;/x&gt;;&lt;x&gt;30 23:27-32&lt;/x&gt;. Post, o którym tu mowa, praktykowany był przez faryzeuszów dwa razy w tygodniu, zwykle w poniedziałek i czwartek (&lt;x&gt;490 17:12&lt;/x&gt;L.).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18:21&lt;/x&gt;; &lt;x&gt;460 3:8&lt;/x&gt;; &lt;x&gt;470 23:23&lt;/x&gt;; &lt;x&gt;490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2024-05-01T12:23:35Z</dcterms:modified>
</cp:coreProperties>
</file>