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celnik z daleka stojący nie chciał ani oczu do nieba podnieść ale bił się w pierś jego mówiąc Boże daj się przebłagać mi grzesznemu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Celnik zaś stanął daleko i nie śmiał nawet oczu podnieść* ku niebu, lecz bił się w swą pierś** i mówił: Boże, zmiłuj się nade mną, grzesznikiem.***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poborca z daleka stojący nie chciał nawet oczu podnieść ku niebu, ale bił (się w) pierś jego mówiąc: Boże, daj się przebłagać mi grzesznemu.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celnik z daleka stojący nie chciał ani oczu do nieba podnieść ale bił się w pierś jego mówiąc Boże daj się przebłagać mi grzesznemu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Celnik zaś stanął daleko i nie śmiał nawet oczu podnieść ku niebu, lecz bił się w pierś i mówił: Boże, okaż miłosierdzie mnie, największemu z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celnik, stojąc z daleka, nie chciał nawet oczu podnieść ku niebu, ale bił się w piersi, mówiąc: Boże, bądź miłosierny mnie grzesznemu.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celnik stojąc z daleka, nie chciał podnieść i oczu swych w niebo, ale się bił w piersi swoje, mówiąc: Boże! bądź miłościw mnie grzesznemu.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Celnik, stojąc z daleka, nie chciał ani podnieść oczu w niebo, ale bił piersi swoje, mówiąc: Boże, bądź miłościw mnie grzesznemu!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celnik stał z daleka i nie śmiał nawet oczu wznieść ku niebu, lecz bił się w piersi, mówiąc: Boże, miej litość dla mnie, grzesznika!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celnik stanął z daleka i nie śmiał nawet oczu podnieść ku niebu, lecz bił się w pierś swoją, mówiąc: Boże, bądź miłościw mnie grzesznemu.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celnik stał z daleka i nie śmiał nawet oczu podnieść ku niebu, ale bił się w piersi i mówił: Boże, okaż litość mnie grzesznemu.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Celnik natomiast stał z daleka i nie śmiał nawet oczu podnieść ku niebu, ale bił się w piersi, mówiąc: «Boże, bądź miłosierny dla mnie, grzesznego».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poborca opłat stanął daleko i nie śmiał nawet oczu podnieść ku niebu, lecz bił się w swoje piersi i mówił: Boże, okaż miłosierdzie mnie, grzesznikowi.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Celnik natomiast stanął na uboczu i nie miał odwagi spojrzeć w niebo, tylko bił się w piersi, powtarzając: Boże, okaż łaskę mnie grzesznemu.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celnik stanął z daleka i nie śmiał nawet oczu podnieść do nieba, ale bił się w piersi mówiąc: Boże, bądź miłościw mnie grzesznemu.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митник, здалека стоячи, не смів навіть очей звести до неба, але бив себе в груди, кажучи: Боже, милосердний будь до мене, грішного.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dzierżawca poboru w z miejsca o długiej odległości od przeszłości nieprzerwanie aktywnie stojący nie chciał ani oczy unieść na to jako naddatek do nieba, ale bił klatkę piersiową swoją powiadając: Ty wiadomy bóg, daj się ubłagać mi, uchybiającemu celu.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celnik, stojąc z daleka, nie chciał nawet podnieść oczu ku niebu, ale bił się w swoją pierś, mówiąc: Boże, bądź miłosiernym mnie grzesznemu.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celnik, stanąwszy z daleka, nie chciał nawet podnieść oczu ku niebu, ale bił się w piersi i mówił: "Boże! Zmiłuj się nade mną, takim grzesznikiem!".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poborca podatkowy, stojąc w pewnej odległości, nie chciał nawet wznieść oczu ku niebu, lecz bił się w pierś, mówiąc: ʼBoże, bądź łaskawy dla mnie, grzesznikaʼ.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poborca podatkowy stał z daleka i nie śmiał nawet podnieść oczu ku niebu. Bił się z żalem w piersi i błagał: „Boże, okaż mi, grzesznikowi, litość!”.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9:6&lt;/x&gt;; &lt;x&gt;220 10:15&lt;/x&gt;; &lt;x&gt;290 66:2&lt;/x&gt;; &lt;x&gt;300 31:19&lt;/x&gt;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51:3&lt;/x&gt;; &lt;x&gt;490 5:32&lt;/x&gt;; &lt;x&gt;490 7:39&lt;/x&gt;; &lt;x&gt;610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2024-05-01T10:17:02Z</dcterms:modified>
</cp:coreProperties>
</file>