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wszedłby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 nie przyjmie Królestwa Bożego jak dziecko,* na pewno nie wejdzie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mówię wam, który nie przyjmie królestwa Boga jak dziecko, nie wejdzie* do niego.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wszedłby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2:5&lt;/x&gt;; &lt;x&gt;470 18:3&lt;/x&gt;; &lt;x&gt;530 14:20&lt;/x&gt;; &lt;x&gt;670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Forma coniunctivus, sens przyszły.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2024-04-30T23:57:34Z</dcterms:modified>
</cp:coreProperties>
</file>