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Nauczycielu dobry, co mam czynić, aby odziedziczyć*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jakiś go urzędnik mówiąc: Nauczycielu dobry,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5:21&lt;/x&gt;;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2024-05-01T00:15:19Z</dcterms:modified>
</cp:coreProperties>
</file>