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tak bardzo zasmuconego, powiedział: Jakże trudno* tym, którzy mają majątki,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Jezus [zasmucony stawszy się]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jego wielki smutek, stwierdził: Jakże trudno tym, którzy mają majątki,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go bardzo zasmuconego, powiedział: Jakże trudno tym, którzy mają pieniądze,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Jezus ujrzał bardzo zasmuconego,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ci, co mają pieniądze, wnijdą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go zasmuconym, rzekł: Jako trudno, co mają pieniądze, wnidą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zobaczywszy go [takim], rzekł: Jak trudno tym, którzy mają dostatki,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gdy go takim ujrzał,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trudno tym, którzy mają majętności,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jego smutek, powiedział: Jak trudno jest bogatym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się zasmucił, powiedział: „Jak trudno jest wejść do królestwa Bożego tym, którzy mają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zobaczył, że on posmutniał,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jakże wielkimi trudnościami wchodzą do królestwa Bożego posiadacze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go Jezus że się nader smutnym sstał,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oni, co pieniądze mają, wnidą do onego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Jezus powiedział: - Jak trudno bogatym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побачив Ісус, що той зажурився, то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нелегко багатим увійти до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Iesus rzekł: Jakże trudno nawiązując stosunek ci te rzeczy do użytku potrzebne mający do tej królewskiej władzy tego boga dostają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gdy zobaczył, że stał się zasmucony, powiedział: Z jakim trudem ci, co mają bogactwa wchodzą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spojrzał na niego i rzekł: "Jak ciężko jest ludziom bogatym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niego i rzekł: ”Jakże trudno będzie mającym pieniądze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odprowadził go wzrokiem i powiedział: —Oto jak trudno jest bogatym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11:28&lt;/x&gt;; &lt;x&gt;470 13:22&lt;/x&gt;; &lt;x&gt;470 19:23&lt;/x&gt;; &lt;x&gt;610 6:10&lt;/x&gt;; &lt;x&gt;470 20:29-34&lt;/x&gt;; &lt;x&gt;480 10:46-52&lt;/x&gt;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2024-05-01T05:49:31Z</dcterms:modified>
</cp:coreProperties>
</file>