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bowiem wielbłądowi przejść przez ucho igły,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bowiem jest wielbłądowi przez otwór igły wejść,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2024-05-01T12:25:13Z</dcterms:modified>
</cp:coreProperties>
</file>