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to słyszeli, mówili: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ci, którzy to słyszeli: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rzekli, co słuchali: A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ci, którzy to słyszeli: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rzekli: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tego słuchali, mówili: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Słyszący to zapytali Go: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zapytali: - Kto w takim razie będzie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to usłyszeli, zapytali: -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слухали, спитали: А хто ж тоді може врятуватися?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ci którzy usłyszeli: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słyszący to powiedzieli: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spytali: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usłyszeli, rzekli: ”Któż więc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słyszeli te słowa, zapytali: —Kto więc może być zbawiony?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2024-05-01T10:50:10Z</dcterms:modified>
</cp:coreProperties>
</file>