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kojarzyli, rzecz* ta była przed nimi zakryta** i nie rozumieli tych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nic (z) tego (nie) zrozumieli, i była rzecz ta skryta przed nimi i nie pojmowali powiedzianego.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(z) tych zrozumieli i było przesłanie to które jest ukryte przed nimi i nie poznali które są mówione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rzecz, ῥῆμα, lub: wypowiedź,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2024-05-01T07:13:01Z</dcterms:modified>
</cp:coreProperties>
</file>