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tłum przechodzący wypytywał się co oby jest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przechodzi tłum, zaczął rozpytywać,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tłum przechodzący dowiadywał się, co byłoby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tłum przechodzący wypytywał się co oby jest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przechodzącego tłumu zaczął rozpytywać,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przechodzący tłum, pytał,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lud przechodzący, pytał, co by to było?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rzeszą przechodzącą, pytał,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przeciągający tłum, wypytywał się, co to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tłum przechodzi, dowiadywał się,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tłum przechodzi, dopytywał się,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przechodzący tłum, pytał,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przechodzący tłum, pytał, co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on gwar tłumu, więc zaczął pytać, co się dzieje.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że tłum przechodzi, dopytywał się,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юрбу, що проходила, запитав, що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tłumu na wskroś przeprawiającego się dowiadywał się co życzeniowo jest to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usłyszał przechodzący tłum, pytał,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tłum przechodzi obok, zapytał, co się dzieje,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przechodzący tłum, zaczął się dopytywać, co to może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gwar przechodzącego tłumu, pytał, co się dzieje.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2024-05-01T06:35:58Z</dcterms:modified>
</cp:coreProperties>
</file>