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342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mu że Jezus Nazarejczyk przechodzi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 więc, że przechodzi Jezus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mu, że Jezus Nazarejczyk przechodzi obok.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mu że Jezus Nazarejczyk przechodzi obok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2024-05-01T03:32:46Z</dcterms:modified>
</cp:coreProperties>
</file>