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niewidomy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wołać: Jezusie,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głośno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„Jezusie, 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„Jezusie, 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- Jezusie,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закричав, кажучи: Ісусе,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o pomoc powiadając: Iesusie,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mówiąc: Jezusie,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zawołał, mówiąc: ”Jezusie, 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2024-05-01T00:04:01Z</dcterms:modified>
</cp:coreProperties>
</file>