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3288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Dawida,* zmiłuj się nade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mówiąc: Jezusie,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15:22&lt;/x&gt;; &lt;x&gt;490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2024-05-01T02:43:55Z</dcterms:modified>
</cp:coreProperties>
</file>