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na przedzie, upominali go, by zamilkł.* On jednak tym bardziej krzyczał: Synu Dawida, zmiłuj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przodem idący karcili go, aby zamilkł. On zaś wiele bardziej krzyczał: Synu Dawida, zlituj się nade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poprzedzający upominali go aby zamilkłby on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2024-05-01T03:03:39Z</dcterms:modified>
</cp:coreProperties>
</file>