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Jezus rozkazał on zostać przyprowadzonym do Niego gdy zbliżył się zaś On zapytał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stanął i polecił przyprowadzić go do siebie. A gdy zbliżył się,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Jezus kazał, (by) on (został przyprowadzony) do niego; (gdy zbliżył się) zaś on, spytał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Jezus rozkazał on zostać przyprowadzonym do Niego gdy zbliżył się zaś On zapytał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2024-05-01T08:38:43Z</dcterms:modified>
</cp:coreProperties>
</file>