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8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ci chcesz uczyniłbym zaś powiedział Panie aby przejrzałbym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chcesz, abym ci uczynił?* A on odpowiedział: Panie, abym odzyskał wzrok.**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tobie chcesz, bym uczynił?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 powiedział: Panie, abym (znowu) widział.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ci chcesz uczyniłbym zaś powiedział Panie aby przejrzałbym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przejrzał na nowo, ἵνα ἀναβλέψω.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2024-05-01T01:37:11Z</dcterms:modified>
</cp:coreProperties>
</file>