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do jakichś pokładających ufność na sobie samych że są sprawiedliwi i wzgardzający pozostałych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niektórych, którzy pokładali ufność w sobie samych, że są sprawiedliwi,* a pozostałymi gardzili, taką przypowieść: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do jakichś polegających na sobie samych że są sprawiedliwi, i za nic mających pozostałych, przykład ten: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do jakichś pokładających ufność na sobie samych że są sprawiedliwi i wzgardzający pozostałych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również do tych, którzy byli pewni własnej sprawiedliwości, a innymi gardzili, z taką przypowieścią: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tych, którzy ufali sobie, że są sprawiedliwi, a innych mieli za nic,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i do niektórych, którzy ufali sami w sobie, że byli sprawiedliwymi, a inszych za nic nie mieli, to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i do niektórych, którzy ufali sami w sobie, jakoby sprawiedliwi, a inszymi gardzili, to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niektórym, co dufni byli w siebie, że są sprawiedliwi, a innymi gardzili,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także do tych, którzy pokładali ufność w sobie samych, że są usprawiedliwieni, a innych lekceważyli, to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przypowieść do tych, którzy byli przekonani o swej doskonałości, a innymi 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byli przekonani o swej sprawiedliwości, a innymi gardzili, powiedział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tych, którzy byli przekonani o swojej sprawiedliwości, a innych mieli za nic, opowiedział taką przypowieść: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Innym opowiadaniem posłużył się Jezus, zwracając się do tych, którzy byli pewni swej nieskazitelności, a do bliźnich odnosili się z pogardą: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siebie uważali za sprawiedliwych, a innymi pogardzali, powiedział taką przypowieść: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для тих, що надіються на себе, ніби вони праведні і за ніщо мають інших, розповів цю притчу: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 istotnie do jakichś przekonanych zgodnie zależnie na sobie samych że są przestrzegający reguł cywilizacji, i wyłączających jako w zupełności nikogo pozostałych, porównanie to właśnie: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też do niektórych, przekonanych w sobie, że są sprawiedliwi więc mieli za nic pozostałych to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pokładali ufność we własnej sprawiedliwości i gardzili wszystkimi innymi, powiedział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sami sobie ufali, że są prawi, a pozostałych uważali za nic, opowiedział też następujący przykład: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zwracając się do tych, którzy szczycili się własną doskonałością, a pogardzali innymi, opowiedział następującą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30:12&lt;/x&gt;; &lt;x&gt;470 5:20&lt;/x&gt;; &lt;x&gt;520 10:3&lt;/x&gt;; &lt;x&gt;490 16:15&lt;/x&gt;; &lt;x&gt;530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2024-05-01T06:49:50Z</dcterms:modified>
</cp:coreProperties>
</file>