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3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faryzeusze z tłumu powiedzieli do Niego: Nauczycielu, upomnij swoich uczniów.*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faryzeuszów z tłumu powiedzieli do niego: Nauczycielu, upomnij uczniów 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2024-05-02T22:32:50Z</dcterms:modified>
</cp:coreProperties>
</file>