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33"/>
        <w:gridCol w:w="55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porze wysłał do rolników niewolnika aby z owocu winnicy daliby mu zaś rolnicy wychłostawszy go odesłali z niczym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sezonie posłał do rolników sługę,* aby dali mu z plonu winnicy. Rolnicy jednak pobili go i odesłali z niczym.**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porą* wysłał do rolników sługę, aby z owocu winnicy dali mu. Zaś rolnicy odesłali go pobiwszy pustego**.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porze wysłał do rolników niewolnika aby z owocu winnicy daliby mu zaś rolnicy wychłostawszy go odesłali z niczym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&lt;x&gt;140 24:19&lt;/x&gt;; &lt;x&gt;140 36:15-16&lt;/x&gt;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37:15&lt;/x&gt;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(zbiorów).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 pustymi rękoma, "na pusto", z niczym.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2024-04-28T20:22:37Z</dcterms:modified>
</cp:coreProperties>
</file>