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posłał innego sługę. Oni jednak i tego pobili,* znieważyli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(ponownie tak zrobił żeby)* drugiego posłać sługę, oni zaś i tamtego pobiwszy i znieważywszy odesłali pustego**.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posłać innego niewolnika zaś i tego wychłostawszy i znieważywszy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odarli ze skóry, δείραντες.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"dodał", powtórzył czynność.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2024-04-29T04:10:06Z</dcterms:modified>
</cp:coreProperties>
</file>