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3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 mówiąc powiedz nam w jakiej władzy te czynisz lub kto jest Ten który dał Ci władzę 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 się do Niego, mówiąc: Powiedz nam, jakim prawem to czynisz, albo: Kim jest ten, który dał Ci tę władzę?*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mówiąc do niego: Powiedz nam, jaką władzą to czynisz, lub kto jest (ten), (który dał) ci władzę tę?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 mówiąc powiedz nam w jakiej władzy te czynisz lub kto jest (Ten) który dał Ci władzę 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 się do Niego z pytaniem: Powiedz nam, jakim prawem dokonujesz tych rzeczy? Kim jest ten, kto dał Ci tę władzę?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go: Powiedz nam, jakim prawem to czynisz? Albo kim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dał ci tę władzę?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niego, mówiąc: Powiedz nam, którą mocą to czynisz, albo kto jest ten, coć dał tę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niego, mówiąc: Powiedz nam, którą mocą to czynisz? abo kto jest, coć dał tę władzą?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Powiedz nam, jakim prawem to czynisz albo kto ci dał tę władzę?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niego, mówiąc: Powiedz nam, jaką mocą to czynisz albo kto ci dał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Powiedz nam, jakim prawem to czynisz? Albo kim jest ten, kto dał Ci taką władzę?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„Powiedz nam: Jakim prawem to czynisz? Kto Ci dał taką władzę?”.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Go zapytali: „Powiedz nam, jaką władzą to czynisz, bądź też kim jest ten, kto Ci dał taką władzę?”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takim zapytaniem: - Powiedz nam, jakim prawem to robisz? Kto cię do tego upoważnił?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- Powiedz nam, jaką mocą to czynisz albo kto Ci dał tę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мовили до нього, кажучи: Скажи нам, якою владою ти це робиш, або хто дав тобі цю владу?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powiadając istotnie do niego: Rzeknij nam w której samowolnej władzy te właśnie czynisz, albo kto jest ten który dał tobie samowolną władzę tę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Powiedz nam, w jakiej mocy to czynisz, albo kim jest ten, który ci dał tę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"Powiedz nam, jakąż to s'michę posiadasz, że upoważnia cię do czynienia tych rzeczy? Kto dał ci tę s'michę?".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się, mówiąc do niego: ”Powiedz nam, mocą jakiej władzy to czynisz lub kto ci dał tę władzę”.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—Jakim prawem wyrzuciłeś ze świątyni sprzedawców? Kto dał ci taką władzę?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2:18&lt;/x&gt;; &lt;x&gt;510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2024-04-29T01:36:20Z</dcterms:modified>
</cp:coreProperties>
</file>