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8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Dostrzegłszy zaś ich przebiegłość powiedział do nich czemu Mnie doświadczacie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przejrzał ich podstęp* i powiedział do nich: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Zauważywszy zaś ich podstępność powiedział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Dostrzegłszy zaś ich przebiegłość powiedział do nich czemu Mnie doświadczacie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2024-04-28T20:24:00Z</dcterms:modified>
</cp:coreProperties>
</file>