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7"/>
        <w:gridCol w:w="5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im oddajcie zatem co Cezara Cezarowi a co Boga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Dlatego oddajcie to, co cesarskie, cesarzowi, a to, co Boże – Bogu.*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więc oddajcie co Cezara Cezarowi i co Boga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im oddajcie zatem (co) Cezara Cezarowi a (co) Boga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23:2&lt;/x&gt;; &lt;x&gt;520 13:7&lt;/x&gt;; &lt;x&gt;630 3:1&lt;/x&gt;; &lt;x&gt;670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2024-04-29T03:01:30Z</dcterms:modified>
</cp:coreProperties>
</file>