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pojął żonę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 było*. I pierwszy wziąwszy żonę umarł bezdzietny.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"bracia byli".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2024-04-28T22:48:19Z</dcterms:modified>
</cp:coreProperties>
</file>