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i w podobny sposób siedmiu nie pozostawiło dzieci – i 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siedmiu nie zostawili dzieci i 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i ze wszystkimi siedmioma — umarli, nie pozostawiając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także trzeci, podobnie aż do siódmego, a nie zostawiwszy dzieci,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pojął i trzeci, także i oni wszyscy siedmiu, a nie zostawiwszy dziatek,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także i wszyscy siedm, a nie zostawili nasienia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trzeci, i tak wszyscy pomarli, nie zostawiwszy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pojął ją; i podobnie także owych siedmiu nie pozostawiło po sobie dzieci i 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trzeci poślubił wdowę i tak aż do siódmego wszyscy poumierali i nie pozostawili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ożenił się z wdową. I podobnie następni, aż do siódmego. Lecz nie pozostawili po sobie potomstwa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ją pojął, i jednakowo siedmiu nie zostawiło potomstwa i 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trzeci ożenił się z nią i tak aż do siódmego; wszyscy poumierali i nie pozostawili po sobie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ożenił się z nią. Tak wszyscy siedmiu pomarli nie zostawiwszy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третій узяв - і так само всі семеро - жоден не лишив дітей, усі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ci siedmiu nie pozostawili z góry na dół potomków i odumarli.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ją trzeci, i podobnie. Siedmiu nie zostawiło dzieci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wzięli, i tak wszystkich siedmiu, ale wszyscy oni zmarli, nie pozostawiwszy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pojął. Podobnie owych siedmiu: nie pozostawili dzieci, lecz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trzeci brat, potem następny i kolejny—aż do siódmego—lecz wszyscy zmarli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2024-04-29T04:54:35Z</dcterms:modified>
</cp:coreProperties>
</file>