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Jezus synowie wieku tego zaślubiają się i 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Synowie tego wieku żenią się i wychodzą za mąż,*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wieku tego poślubiają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Jezus synowie wieku tego zaślubiają się i 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Ludzie tego wieku żenią się i wychodzą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Dzieci tego świata żenią się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odpowiadając,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tego wieku żenią się i za mąż wydają.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Synowie tego wieku żenią się i za mąż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Dzieci tego świata żenią się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tego świata żenią się i za mąż wychodzą,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Dzieci tego świata żenią się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„Dzieci tego świata żenią się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„Dzieci tego świata żenią się i za mąż wychodzą,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odpowiedziawszy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wieku tego żenią się, i za mąż wydawają;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im: - Na tym świecie ludzie żenią się i za mąż wychodzą,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І, [відповівши],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Сини цього віку женяться і виходять заміж.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Iesus: Synowie wiadomego eonu tego właśnie poślubiają i dają się poślubić.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Synowie tego porządku żenią się oraz za mąż wydają.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"W obecnym wieku ludzie zawierają małżeństwa,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”Dzieci tego systemu rzeczy żenią się i wychodzą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—Ludzie żenią się i wychodzą za mąż tylko tu, na ziemi. 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2024-04-28T23:21:54Z</dcterms:modified>
</cp:coreProperties>
</file>