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4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umrzeć jeszcze mogą równi zwiastunom bowiem są i synowie są Boga powstania synowie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już bowiem umrzeć,* gdyż są równi aniołom,** a jako synowie zmartwychwstania,*** są synami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umrzeć jeszcze mogą. równi aniołom bowiem są i synami są Boga. (zmartwych)wstania synami będąc.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umrzeć jeszcze mogą równi zwiastunom bowiem są i synowie są Boga powstania synowie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11:25-26&lt;/x&gt;; &lt;x&gt;530 15:54-55&lt;/x&gt;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15:42&lt;/x&gt;; &lt;x&gt;590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82:6&lt;/x&gt;; &lt;x&gt;500 1:12&lt;/x&gt;; &lt;x&gt;520 8:14&lt;/x&gt;; &lt;x&gt;550 4:5-7&lt;/x&gt;; &lt;x&gt;690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2024-04-29T04:11:11Z</dcterms:modified>
</cp:coreProperties>
</file>