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3829"/>
        <w:gridCol w:w="3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Jana* – z nieba był, czy od ludzi?**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&lt;x&gt;480 1:4-5&lt;/x&gt;; &lt;x&gt;490 3:3&lt;/x&gt;; &lt;x&gt;490 7:29&lt;/x&gt;; &lt;x&gt;500 1:25-26&lt;/x&gt;; &lt;x&gt;510 1:22&lt;/x&gt;; &lt;x&gt;510 10:37&lt;/x&gt;; &lt;x&gt;510 13:24&lt;/x&gt;; &lt;x&gt;510 18:25&lt;/x&gt;; &lt;x&gt;510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2024-04-29T02:43:43Z</dcterms:modified>
</cp:coreProperties>
</file>