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9"/>
        <w:gridCol w:w="3509"/>
        <w:gridCol w:w="40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słucha zaś cały lud powiedział uczniom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cały lud słuchał, powiedział do swoich uczniów: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słuchał) zaś cały lud, powiedział uczniom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słucha zaś cały lud powiedział uczniom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2024-04-28T23:48:16Z</dcterms:modified>
</cp:coreProperties>
</file>