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wspólnie rozważyli do siebie mówiąc że jeśli powiedzielibyśmy z nieba powie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zastanawiali się i mówili między sobą: Jeśli powiemy: Z nieba, zapyta: Dlaczego mu nie uwierzyliście?*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zaczęli wspólnie rozważać, do siebie mówiąc, że: Jeśli powiedzielibyśmy: Z nieba, powie: Dla czego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wspólnie rozważyli do siebie mówiąc że jeśli powiedzielibyśmy z nieba powie dla- czego więc nie uwierzyliście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2024-04-28T20:54:31Z</dcterms:modified>
</cp:coreProperties>
</file>