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4012"/>
        <w:gridCol w:w="3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włos z głowy waszej nie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włos z waszej głowy nie zginie.*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włos z głowy waszej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włos z głowy waszej nie zginąłby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2024-04-30T23:58:48Z</dcterms:modified>
</cp:coreProperties>
</file>