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wytrwałości pozyskacie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cierpliwość zyskajcie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cierpliwości waszej posiadajcie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waszej otrzymacie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wytrwałość swoją zyskacie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swoje wytrwanie zapewnijcie 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wytrwacie, zyskacie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вашій терпеливості здобудете свої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wytrwałości pozostawania pod waszej nabądźcie na własność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mocno, ocalicie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wytrwają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2024-05-01T08:56:23Z</dcterms:modified>
</cp:coreProperties>
</file>