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mdleć ze strachu w oczekiwaniu klęsk nadciągających na mieszkańców świata, gdyż 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drętwieć ze strachu w oczekiwaniu tego, co przyjdzie na cały świat. Poruszą się bowiem moce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iż ludzie drętwieć będą przed strachem i oczekiwaniem tych rzeczy, które przyjdą na wszystek świat; albowiem 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ludzie schnąć od strachu i oczekawania tych rzeczy, które będą przychodzić na wszytek świat. Abowiem moce niebieskie wzruszone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wydarzeń zagrażających ziemi. Albowiem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omdlewać będą z trwogi w oczekiwaniu tych rzeczy, które przyjdą na świat, bo moce niebios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strachu będą odchodzić od zmysłów w oczekiwaniu wydarzeń zagrażających ziemi, bo 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tego, co ma nadejść na ziemię, gdyż 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mdleć będą ze strachu i z oczekiwania na to, co przyjść ma na ziemię, bo 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odchodzić od zmysłów w oczekiwaniu tego, co ma nastąpić na świecie, bo 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umierać ze strachu i z oczekiwania tego, co ma przyjść na ziemię, bo ʼmoce niebieskieʼ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ціпенітимуть від страху й очікування того, що надходить на всесвіт; бо небесні сили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odduszonych człowieków od strachu i lękliwego doistotnego oczekiwania tych nachodzących tej zamieszkanej jako dom człowieka ziemi, bowiem 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omdlewają ze strachu oraz oczekiwania na te rzeczy, co przychodzą na zamieszkały świat. Gdyż zostanie zachwiana potęga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będą mdleć ze strachu na myśl o tym, co dzieje się ze światem; bo 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ludzie będą mdleć ze strachu i w oczekiwaniu rzeczy przychodzących na zamieszkaną ziemię; bo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 mających nawiedzić ziemię okropności, ludzi ogarnie strach, bo 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2024-05-01T11:37:18Z</dcterms:modified>
</cp:coreProperties>
</file>