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5"/>
        <w:gridCol w:w="5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pączkowałyby już patrząc z siebie wiecie że już blisko lato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pączkują, widzicie i wiecie, że już blisko jest lato.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zaczną pączkować już, patrząc z siebie poznajecie, że już blisko lato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pączkowałyby już patrząc z siebie wiecie że już blisko lato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puszczają pączki, widzicie to i wiecie, że zbliża się lato.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widzicie, że już wypuszczają pąki, sami poznajecie, że lato jest już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się już pukają, widząc to sami to uznawacie, że już blisko jest lato.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z siebie owoc wypuszczają, wiecie, żeć już blisko jest lato.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widzicie, że wypuszczają pąki, sami poznajecie, że już blisko jest lato.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widzicie, że już puszczają pąki, sami poznajecie, iż lato już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widzicie, że wypuszczają pąki, sami poznajecie, że lato jest już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widzicie, że wypuszczają pąki, poznajecie, że już zbliża się lato.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Widząc że wypuszczają pąki, sami wiecie, że blisko już lato.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pokażą się liście, wiecie, że zbliża się lato.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widzicie, że już wypuszczają liście, wiecie, iż lato jest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вже пускають листя, - і бачачи це, то самі знаєте, що близько літо;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rzuciłyby naprzód pędy już, poglądając od siebie samych rozeznajecie że już blisko gorąca pora żniwa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widzicie, że już wypuściły pączki poznajecie z siebie, że blisko już jest lato.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wypuszczają liście, sami widzicie, że lato jest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wypuszczają pąki, wy sami, spostrzegłszy to, poznajecie, że już blisko jest lato.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zaczynają pączkować, mówicie, że zbliża się lato.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2024-05-01T08:46:39Z</dcterms:modified>
</cp:coreProperties>
</file>