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z pewnością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przejdą obok-przeciw, te zaś odwzorowane wnioski moje żadną metodą nie przejdą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niebiosa i ziemia, ale nie przeminą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2024-05-01T02:26:41Z</dcterms:modified>
</cp:coreProperties>
</file>